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269C3" w:rsidRDefault="00E269C3">
      <w:pPr>
        <w:rPr>
          <w:sz w:val="24"/>
        </w:rPr>
      </w:pPr>
      <w:bookmarkStart w:id="0" w:name="_GoBack"/>
      <w:bookmarkEnd w:id="0"/>
      <w:r>
        <w:rPr>
          <w:rFonts w:hint="eastAsia"/>
        </w:rPr>
        <w:t>「別紙２」　　　　　　　　　　　　　　　　　　　　　　　　　　　　　　　　　　　　　給</w:t>
      </w:r>
      <w:r>
        <w:rPr>
          <w:rFonts w:hint="eastAsia"/>
        </w:rPr>
        <w:t>3</w:t>
      </w:r>
      <w:r w:rsidR="006E0F7B">
        <w:rPr>
          <w:rFonts w:hint="eastAsia"/>
        </w:rPr>
        <w:t>5</w:t>
      </w:r>
    </w:p>
    <w:p w:rsidR="00E269C3" w:rsidRDefault="00E269C3">
      <w:pPr>
        <w:jc w:val="center"/>
        <w:rPr>
          <w:rFonts w:ascii="ＭＳ ゴシック" w:eastAsia="ＭＳ ゴシック" w:hAnsi="ＭＳ ゴシック"/>
          <w:b/>
          <w:sz w:val="24"/>
        </w:rPr>
      </w:pPr>
      <w:r>
        <w:rPr>
          <w:rFonts w:ascii="ＭＳ ゴシック" w:eastAsia="ＭＳ ゴシック" w:hAnsi="ＭＳ ゴシック" w:hint="eastAsia"/>
          <w:b/>
          <w:sz w:val="24"/>
        </w:rPr>
        <w:t>診療報酬明細書等の開示依頼をされる方へのお知らせ（遺族用）</w:t>
      </w:r>
    </w:p>
    <w:p w:rsidR="00E269C3" w:rsidRDefault="00E269C3">
      <w:r>
        <w:rPr>
          <w:rFonts w:hint="eastAsia"/>
        </w:rPr>
        <w:t xml:space="preserve">　共済組合においては、遺族からの診療報酬明細書等の開示依頼があった場合、組合員等の生前の意思や名誉との関係で問題が生じるおそれがないか等を確認したうえで開示しているところであります。「診療報酬明細書等開示依頼書」を提出される方は、あらかじめ、この「お知らせ」をご覧いただき、必要書類等をご持参のうえ、手続きされるようお願いします。</w:t>
      </w:r>
    </w:p>
    <w:p w:rsidR="00E269C3" w:rsidRDefault="00E269C3">
      <w:pPr>
        <w:rPr>
          <w:rFonts w:ascii="ＭＳ ゴシック" w:eastAsia="ＭＳ ゴシック" w:hAnsi="ＭＳ ゴシック"/>
          <w:b/>
        </w:rPr>
      </w:pPr>
      <w:r>
        <w:rPr>
          <w:rFonts w:ascii="ＭＳ ゴシック" w:eastAsia="ＭＳ ゴシック" w:hAnsi="ＭＳ ゴシック" w:hint="eastAsia"/>
          <w:b/>
        </w:rPr>
        <w:t>１．開示依頼ができる方</w:t>
      </w:r>
    </w:p>
    <w:p w:rsidR="00E269C3" w:rsidRDefault="00E269C3">
      <w:pPr>
        <w:ind w:left="420"/>
      </w:pPr>
      <w:r>
        <w:rPr>
          <w:rFonts w:hint="eastAsia"/>
        </w:rPr>
        <w:t>開示依頼ができるのは、次のいずれかに該当される方に限ります。</w:t>
      </w:r>
    </w:p>
    <w:p w:rsidR="00E269C3" w:rsidRDefault="00E269C3">
      <w:pPr>
        <w:numPr>
          <w:ilvl w:val="0"/>
          <w:numId w:val="1"/>
        </w:numPr>
      </w:pPr>
      <w:r>
        <w:rPr>
          <w:rFonts w:hint="eastAsia"/>
        </w:rPr>
        <w:t>組合員及び被扶養者が死亡している場合は、当該組合員</w:t>
      </w:r>
      <w:r w:rsidR="001970A9">
        <w:rPr>
          <w:rFonts w:hint="eastAsia"/>
        </w:rPr>
        <w:t>、</w:t>
      </w:r>
      <w:r>
        <w:rPr>
          <w:rFonts w:hint="eastAsia"/>
        </w:rPr>
        <w:t>被扶養者の父母、配偶者若しくは子又はこれらに準ずるもの（祖父母、孫）</w:t>
      </w:r>
    </w:p>
    <w:p w:rsidR="00E269C3" w:rsidRDefault="00E269C3">
      <w:r>
        <w:rPr>
          <w:rFonts w:hint="eastAsia"/>
        </w:rPr>
        <w:t>（２）（１）の方が未成年者又は成年被後見人の場合における法定代理人</w:t>
      </w:r>
    </w:p>
    <w:p w:rsidR="00E269C3" w:rsidRDefault="00E269C3">
      <w:pPr>
        <w:rPr>
          <w:rFonts w:ascii="ＭＳ ゴシック" w:eastAsia="ＭＳ ゴシック" w:hAnsi="ＭＳ ゴシック"/>
          <w:b/>
        </w:rPr>
      </w:pPr>
      <w:r>
        <w:rPr>
          <w:rFonts w:hint="eastAsia"/>
        </w:rPr>
        <w:t>（３）（１）の方から</w:t>
      </w:r>
      <w:r w:rsidR="001970A9">
        <w:rPr>
          <w:rFonts w:hint="eastAsia"/>
        </w:rPr>
        <w:t>診療報酬明細書等</w:t>
      </w:r>
      <w:r>
        <w:rPr>
          <w:rFonts w:hint="eastAsia"/>
        </w:rPr>
        <w:t>の開示依頼</w:t>
      </w:r>
      <w:r w:rsidR="001970A9">
        <w:rPr>
          <w:rFonts w:hint="eastAsia"/>
        </w:rPr>
        <w:t>をすることにつき</w:t>
      </w:r>
      <w:r>
        <w:rPr>
          <w:rFonts w:hint="eastAsia"/>
        </w:rPr>
        <w:t>委任を受けた代理人（任意代理人）</w:t>
      </w:r>
      <w:r>
        <w:br/>
      </w:r>
      <w:r>
        <w:rPr>
          <w:rFonts w:ascii="ＭＳ ゴシック" w:eastAsia="ＭＳ ゴシック" w:hAnsi="ＭＳ ゴシック" w:hint="eastAsia"/>
          <w:b/>
        </w:rPr>
        <w:t>２．開示依頼に当たって必要な書類等</w:t>
      </w:r>
    </w:p>
    <w:p w:rsidR="00061883" w:rsidRDefault="00E269C3">
      <w:pPr>
        <w:ind w:left="420" w:hangingChars="200" w:hanging="420"/>
      </w:pPr>
      <w:r>
        <w:rPr>
          <w:rFonts w:hint="eastAsia"/>
        </w:rPr>
        <w:t xml:space="preserve">　　共済組合へ、必ず、開示依頼</w:t>
      </w:r>
      <w:r w:rsidR="001970A9">
        <w:rPr>
          <w:rFonts w:hint="eastAsia"/>
        </w:rPr>
        <w:t>ができる</w:t>
      </w:r>
      <w:r>
        <w:rPr>
          <w:rFonts w:hint="eastAsia"/>
        </w:rPr>
        <w:t>方本人が直接、次の書類等をご持参のうえ、手続きして</w:t>
      </w:r>
      <w:r w:rsidR="00061883">
        <w:rPr>
          <w:rFonts w:hint="eastAsia"/>
        </w:rPr>
        <w:t>下さ</w:t>
      </w:r>
    </w:p>
    <w:p w:rsidR="00E269C3" w:rsidRDefault="00E269C3" w:rsidP="00061883">
      <w:pPr>
        <w:ind w:leftChars="100" w:left="420" w:hangingChars="100" w:hanging="210"/>
      </w:pPr>
      <w:r>
        <w:rPr>
          <w:rFonts w:hint="eastAsia"/>
        </w:rPr>
        <w:t>い。</w:t>
      </w:r>
    </w:p>
    <w:p w:rsidR="00E269C3" w:rsidRDefault="00E269C3">
      <w:pPr>
        <w:numPr>
          <w:ilvl w:val="0"/>
          <w:numId w:val="2"/>
        </w:numPr>
      </w:pPr>
      <w:r>
        <w:rPr>
          <w:rFonts w:hint="eastAsia"/>
        </w:rPr>
        <w:t>診療報酬明細書等開示依頼書（遺族用）</w:t>
      </w:r>
    </w:p>
    <w:p w:rsidR="00E269C3" w:rsidRDefault="00E269C3">
      <w:pPr>
        <w:numPr>
          <w:ilvl w:val="0"/>
          <w:numId w:val="2"/>
        </w:numPr>
      </w:pPr>
      <w:r>
        <w:rPr>
          <w:rFonts w:hint="eastAsia"/>
        </w:rPr>
        <w:t>開示依頼を行う方の本人確認ができる書類（詳細は裏面のとおり）</w:t>
      </w:r>
    </w:p>
    <w:p w:rsidR="00E269C3" w:rsidRDefault="00E269C3">
      <w:pPr>
        <w:numPr>
          <w:ilvl w:val="0"/>
          <w:numId w:val="3"/>
        </w:numPr>
      </w:pPr>
      <w:r>
        <w:rPr>
          <w:rFonts w:hint="eastAsia"/>
        </w:rPr>
        <w:t>窓口における開示依頼の手続きが困難な場合については、郵送による手続きも可能です。</w:t>
      </w:r>
    </w:p>
    <w:p w:rsidR="00E269C3" w:rsidRDefault="00061883" w:rsidP="00061883">
      <w:pPr>
        <w:suppressAutoHyphens/>
        <w:kinsoku w:val="0"/>
        <w:wordWrap w:val="0"/>
        <w:autoSpaceDE w:val="0"/>
        <w:autoSpaceDN w:val="0"/>
        <w:ind w:firstLineChars="400" w:firstLine="840"/>
        <w:jc w:val="left"/>
      </w:pPr>
      <w:r w:rsidRPr="00061883">
        <w:rPr>
          <w:rFonts w:hint="eastAsia"/>
        </w:rPr>
        <w:t>（この場合、開示にかかる文書の送料が必要となります。）</w:t>
      </w:r>
    </w:p>
    <w:p w:rsidR="00E269C3" w:rsidRDefault="00E269C3">
      <w:pPr>
        <w:rPr>
          <w:rFonts w:ascii="ＭＳ ゴシック" w:eastAsia="ＭＳ ゴシック" w:hAnsi="ＭＳ ゴシック"/>
          <w:b/>
        </w:rPr>
      </w:pPr>
      <w:r>
        <w:rPr>
          <w:rFonts w:ascii="ＭＳ ゴシック" w:eastAsia="ＭＳ ゴシック" w:hAnsi="ＭＳ ゴシック" w:hint="eastAsia"/>
          <w:b/>
        </w:rPr>
        <w:t>３．開示依頼を行う方の本人確認</w:t>
      </w:r>
    </w:p>
    <w:p w:rsidR="00E269C3" w:rsidRDefault="00E269C3">
      <w:pPr>
        <w:ind w:left="420"/>
      </w:pPr>
      <w:r>
        <w:rPr>
          <w:rFonts w:hint="eastAsia"/>
        </w:rPr>
        <w:t>開示依頼ができるのは上記１の該当者本人に限っており、また、手続き等に当たって、開示依頼を</w:t>
      </w:r>
    </w:p>
    <w:p w:rsidR="00E269C3" w:rsidRDefault="00E269C3">
      <w:r>
        <w:rPr>
          <w:rFonts w:hint="eastAsia"/>
        </w:rPr>
        <w:t xml:space="preserve">　行う方本人であることを確認するため必要書類の提示を求めていますが、これは、あくまでも個人の</w:t>
      </w:r>
    </w:p>
    <w:p w:rsidR="00E269C3" w:rsidRDefault="00E269C3">
      <w:pPr>
        <w:rPr>
          <w:rFonts w:ascii="ＭＳ 明朝" w:hAnsi="ＭＳ 明朝"/>
        </w:rPr>
      </w:pPr>
      <w:r>
        <w:rPr>
          <w:rFonts w:ascii="ＭＳ ゴシック" w:eastAsia="ＭＳ ゴシック" w:hAnsi="ＭＳ ゴシック" w:hint="eastAsia"/>
          <w:b/>
        </w:rPr>
        <w:t xml:space="preserve">　</w:t>
      </w:r>
      <w:r>
        <w:rPr>
          <w:rFonts w:ascii="ＭＳ 明朝" w:hAnsi="ＭＳ 明朝" w:hint="eastAsia"/>
        </w:rPr>
        <w:t>プライバシ－を保護する観点から欠かせないことであり、ご理解をお願いします。</w:t>
      </w:r>
    </w:p>
    <w:p w:rsidR="00061883" w:rsidRDefault="00061883" w:rsidP="00061883">
      <w:pPr>
        <w:suppressAutoHyphens/>
        <w:kinsoku w:val="0"/>
        <w:wordWrap w:val="0"/>
        <w:autoSpaceDE w:val="0"/>
        <w:autoSpaceDN w:val="0"/>
        <w:jc w:val="left"/>
        <w:rPr>
          <w:rFonts w:ascii="ＭＳ ゴシック" w:eastAsia="ＭＳ ゴシック" w:hAnsi="ＭＳ 明朝"/>
          <w:b/>
          <w:spacing w:val="10"/>
        </w:rPr>
      </w:pPr>
      <w:r>
        <w:rPr>
          <w:rFonts w:ascii="ＭＳ ゴシック" w:eastAsia="ＭＳ ゴシック" w:hAnsi="ＭＳ ゴシック" w:hint="eastAsia"/>
          <w:b/>
        </w:rPr>
        <w:t>４．</w:t>
      </w:r>
      <w:r w:rsidRPr="00061883">
        <w:rPr>
          <w:rFonts w:ascii="ＭＳ ゴシック" w:eastAsia="ＭＳ ゴシック" w:hAnsi="ＭＳ 明朝" w:cs="ＭＳ ゴシック" w:hint="eastAsia"/>
          <w:b/>
          <w:bCs/>
        </w:rPr>
        <w:t>開示依頼を行う場合の手数料について</w:t>
      </w:r>
    </w:p>
    <w:p w:rsidR="00061883" w:rsidRPr="00061883" w:rsidRDefault="00061883" w:rsidP="00061883">
      <w:pPr>
        <w:suppressAutoHyphens/>
        <w:kinsoku w:val="0"/>
        <w:wordWrap w:val="0"/>
        <w:autoSpaceDE w:val="0"/>
        <w:autoSpaceDN w:val="0"/>
        <w:ind w:firstLineChars="200" w:firstLine="420"/>
        <w:jc w:val="left"/>
        <w:rPr>
          <w:rFonts w:ascii="ＭＳ ゴシック" w:eastAsia="ＭＳ ゴシック" w:hAnsi="ＭＳ 明朝"/>
          <w:b/>
          <w:spacing w:val="10"/>
        </w:rPr>
      </w:pPr>
      <w:r w:rsidRPr="00061883">
        <w:rPr>
          <w:rFonts w:hint="eastAsia"/>
        </w:rPr>
        <w:t>開示請求の手数料は実費相当額を負担していただくこととなります。</w:t>
      </w:r>
    </w:p>
    <w:p w:rsidR="00E269C3" w:rsidRDefault="00061883">
      <w:pPr>
        <w:rPr>
          <w:rFonts w:ascii="ＭＳ ゴシック" w:eastAsia="ＭＳ ゴシック" w:hAnsi="ＭＳ ゴシック"/>
          <w:b/>
        </w:rPr>
      </w:pPr>
      <w:r>
        <w:rPr>
          <w:rFonts w:ascii="ＭＳ ゴシック" w:eastAsia="ＭＳ ゴシック" w:hAnsi="ＭＳ ゴシック" w:hint="eastAsia"/>
          <w:b/>
        </w:rPr>
        <w:t>５</w:t>
      </w:r>
      <w:r w:rsidR="00E269C3">
        <w:rPr>
          <w:rFonts w:ascii="ＭＳ ゴシック" w:eastAsia="ＭＳ ゴシック" w:hAnsi="ＭＳ ゴシック" w:hint="eastAsia"/>
          <w:b/>
        </w:rPr>
        <w:t>．保険医療機関等への照会及び連絡</w:t>
      </w:r>
    </w:p>
    <w:p w:rsidR="00ED047D" w:rsidRDefault="00E269C3">
      <w:r>
        <w:rPr>
          <w:rFonts w:hint="eastAsia"/>
        </w:rPr>
        <w:t xml:space="preserve">　　</w:t>
      </w:r>
      <w:r w:rsidR="00ED047D">
        <w:rPr>
          <w:rFonts w:hint="eastAsia"/>
        </w:rPr>
        <w:t>診療報酬明細書等</w:t>
      </w:r>
      <w:r>
        <w:rPr>
          <w:rFonts w:hint="eastAsia"/>
        </w:rPr>
        <w:t>が医師の個人情報となる場合については、遺族の同意が得られていれば、開示に</w:t>
      </w:r>
    </w:p>
    <w:p w:rsidR="00ED047D" w:rsidRDefault="00E269C3" w:rsidP="00ED047D">
      <w:pPr>
        <w:ind w:firstLineChars="100" w:firstLine="210"/>
      </w:pPr>
      <w:r>
        <w:rPr>
          <w:rFonts w:hint="eastAsia"/>
        </w:rPr>
        <w:t>ついての意見を保険医療機関等に照会を行うこととしております。</w:t>
      </w:r>
    </w:p>
    <w:p w:rsidR="00ED047D" w:rsidRDefault="00E269C3" w:rsidP="00ED047D">
      <w:pPr>
        <w:ind w:firstLineChars="200" w:firstLine="420"/>
      </w:pPr>
      <w:r>
        <w:rPr>
          <w:rFonts w:hint="eastAsia"/>
        </w:rPr>
        <w:t>また</w:t>
      </w:r>
      <w:r w:rsidR="00ED047D">
        <w:rPr>
          <w:rFonts w:hint="eastAsia"/>
        </w:rPr>
        <w:t>、診療報酬明細書等</w:t>
      </w:r>
      <w:r>
        <w:rPr>
          <w:rFonts w:hint="eastAsia"/>
        </w:rPr>
        <w:t>が医師の個人情報とならない場合については、遺族の同意が得られていれ</w:t>
      </w:r>
    </w:p>
    <w:p w:rsidR="00E269C3" w:rsidRDefault="00E269C3" w:rsidP="00ED047D">
      <w:pPr>
        <w:ind w:firstLineChars="100" w:firstLine="210"/>
      </w:pPr>
      <w:r>
        <w:rPr>
          <w:rFonts w:hint="eastAsia"/>
        </w:rPr>
        <w:t>ば、開示した旨のお知らせを行うこととしております。</w:t>
      </w:r>
    </w:p>
    <w:p w:rsidR="00ED047D" w:rsidRDefault="00E269C3">
      <w:r>
        <w:rPr>
          <w:rFonts w:hint="eastAsia"/>
        </w:rPr>
        <w:t xml:space="preserve">　　なお、同意が得られていない場合で</w:t>
      </w:r>
      <w:r w:rsidR="00ED047D">
        <w:rPr>
          <w:rFonts w:hint="eastAsia"/>
        </w:rPr>
        <w:t>診療報酬明細書等</w:t>
      </w:r>
      <w:r>
        <w:rPr>
          <w:rFonts w:hint="eastAsia"/>
        </w:rPr>
        <w:t>が医師の個人情報となるときは、不開示決定</w:t>
      </w:r>
    </w:p>
    <w:p w:rsidR="00E269C3" w:rsidRDefault="00E269C3" w:rsidP="00ED047D">
      <w:pPr>
        <w:ind w:firstLineChars="100" w:firstLine="210"/>
      </w:pPr>
      <w:r>
        <w:rPr>
          <w:rFonts w:hint="eastAsia"/>
        </w:rPr>
        <w:t>されることとなります。</w:t>
      </w:r>
    </w:p>
    <w:p w:rsidR="00E269C3" w:rsidRDefault="00ED047D">
      <w:pPr>
        <w:rPr>
          <w:rFonts w:ascii="ＭＳ ゴシック" w:eastAsia="ＭＳ ゴシック" w:hAnsi="ＭＳ ゴシック"/>
          <w:b/>
        </w:rPr>
      </w:pPr>
      <w:r>
        <w:rPr>
          <w:rFonts w:ascii="ＭＳ ゴシック" w:eastAsia="ＭＳ ゴシック" w:hAnsi="ＭＳ ゴシック" w:hint="eastAsia"/>
          <w:b/>
        </w:rPr>
        <w:t>６</w:t>
      </w:r>
      <w:r w:rsidR="00E269C3">
        <w:rPr>
          <w:rFonts w:ascii="ＭＳ ゴシック" w:eastAsia="ＭＳ ゴシック" w:hAnsi="ＭＳ ゴシック" w:hint="eastAsia"/>
          <w:b/>
        </w:rPr>
        <w:t>．診療内容に係</w:t>
      </w:r>
      <w:r>
        <w:rPr>
          <w:rFonts w:ascii="ＭＳ ゴシック" w:eastAsia="ＭＳ ゴシック" w:hAnsi="ＭＳ ゴシック" w:hint="eastAsia"/>
          <w:b/>
        </w:rPr>
        <w:t>わ</w:t>
      </w:r>
      <w:r w:rsidR="00E269C3">
        <w:rPr>
          <w:rFonts w:ascii="ＭＳ ゴシック" w:eastAsia="ＭＳ ゴシック" w:hAnsi="ＭＳ ゴシック" w:hint="eastAsia"/>
          <w:b/>
        </w:rPr>
        <w:t>る照会</w:t>
      </w:r>
    </w:p>
    <w:p w:rsidR="00E269C3" w:rsidRDefault="00E269C3">
      <w:r>
        <w:rPr>
          <w:rFonts w:hint="eastAsia"/>
        </w:rPr>
        <w:t xml:space="preserve">　　共済組合では、診療内容についての照会に対してはお答えできませんのでご了承ください。</w:t>
      </w:r>
    </w:p>
    <w:p w:rsidR="00E269C3" w:rsidRDefault="00ED047D">
      <w:pPr>
        <w:rPr>
          <w:rFonts w:ascii="ＭＳ ゴシック" w:eastAsia="ＭＳ ゴシック" w:hAnsi="ＭＳ ゴシック"/>
          <w:b/>
        </w:rPr>
      </w:pPr>
      <w:r>
        <w:rPr>
          <w:rFonts w:ascii="ＭＳ ゴシック" w:eastAsia="ＭＳ ゴシック" w:hAnsi="ＭＳ ゴシック" w:hint="eastAsia"/>
          <w:b/>
        </w:rPr>
        <w:t>７</w:t>
      </w:r>
      <w:r w:rsidR="00E269C3">
        <w:rPr>
          <w:rFonts w:ascii="ＭＳ ゴシック" w:eastAsia="ＭＳ ゴシック" w:hAnsi="ＭＳ ゴシック" w:hint="eastAsia"/>
          <w:b/>
        </w:rPr>
        <w:t>．開示（交付）の事務処理</w:t>
      </w:r>
    </w:p>
    <w:p w:rsidR="009C2E77" w:rsidRDefault="00E269C3" w:rsidP="009C2E77">
      <w:pPr>
        <w:ind w:left="420" w:hangingChars="200" w:hanging="420"/>
      </w:pPr>
      <w:r>
        <w:rPr>
          <w:rFonts w:hint="eastAsia"/>
        </w:rPr>
        <w:t>（１）開示依頼書を受理した日から開示（交付）までの所要日数は、当該診療報酬明細書等の抽出作業、</w:t>
      </w:r>
    </w:p>
    <w:p w:rsidR="00E269C3" w:rsidRDefault="00E269C3" w:rsidP="009C2E77">
      <w:pPr>
        <w:ind w:leftChars="200" w:left="420"/>
      </w:pPr>
      <w:r>
        <w:rPr>
          <w:rFonts w:hint="eastAsia"/>
        </w:rPr>
        <w:t>保険医療機関等への事前確認等のため</w:t>
      </w:r>
      <w:r w:rsidR="009C2E77" w:rsidRPr="009C2E77">
        <w:rPr>
          <w:rFonts w:ascii="ＭＳ 明朝" w:hint="eastAsia"/>
        </w:rPr>
        <w:t>１カ月程度</w:t>
      </w:r>
      <w:r>
        <w:rPr>
          <w:rFonts w:hint="eastAsia"/>
        </w:rPr>
        <w:t>要します。</w:t>
      </w:r>
    </w:p>
    <w:p w:rsidR="00E269C3" w:rsidRDefault="00E269C3">
      <w:pPr>
        <w:ind w:left="420" w:hangingChars="200" w:hanging="420"/>
      </w:pPr>
      <w:r>
        <w:rPr>
          <w:rFonts w:hint="eastAsia"/>
        </w:rPr>
        <w:t>（２）開示（交付）方法については、「診療報酬明細書等開示依頼書」で指定された方法により交付します。なお、郵送による交付を希望された場合には、通常郵便で「親展」扱いによる送付となります。</w:t>
      </w:r>
    </w:p>
    <w:p w:rsidR="00E269C3" w:rsidRDefault="009C2E77">
      <w:pPr>
        <w:rPr>
          <w:rFonts w:ascii="ＭＳ ゴシック" w:eastAsia="ＭＳ ゴシック" w:hAnsi="ＭＳ ゴシック"/>
          <w:b/>
        </w:rPr>
      </w:pPr>
      <w:r>
        <w:rPr>
          <w:rFonts w:ascii="ＭＳ ゴシック" w:eastAsia="ＭＳ ゴシック" w:hAnsi="ＭＳ ゴシック" w:hint="eastAsia"/>
          <w:b/>
        </w:rPr>
        <w:t>８</w:t>
      </w:r>
      <w:r w:rsidR="00E269C3">
        <w:rPr>
          <w:rFonts w:ascii="ＭＳ ゴシック" w:eastAsia="ＭＳ ゴシック" w:hAnsi="ＭＳ ゴシック" w:hint="eastAsia"/>
          <w:b/>
        </w:rPr>
        <w:t>．その他</w:t>
      </w:r>
    </w:p>
    <w:p w:rsidR="00E269C3" w:rsidRDefault="00E269C3">
      <w:pPr>
        <w:ind w:left="420" w:hangingChars="200" w:hanging="420"/>
      </w:pPr>
      <w:r>
        <w:rPr>
          <w:rFonts w:hint="eastAsia"/>
        </w:rPr>
        <w:t>（１）診療報酬明細書等は、保険医療機関等が保険診療に要した費用を保険請求するために、一定の基</w:t>
      </w:r>
      <w:r>
        <w:br/>
      </w:r>
      <w:r>
        <w:rPr>
          <w:rFonts w:hint="eastAsia"/>
        </w:rPr>
        <w:t>準に従って記載されるものであり、保険診療外のものなど必ずしも診療内容の全てが記載されているものではないことをご理解願います。</w:t>
      </w:r>
    </w:p>
    <w:p w:rsidR="00E269C3" w:rsidRDefault="00E269C3">
      <w:pPr>
        <w:ind w:left="420" w:hangingChars="200" w:hanging="420"/>
      </w:pPr>
      <w:r>
        <w:rPr>
          <w:rFonts w:hint="eastAsia"/>
        </w:rPr>
        <w:t>（２）開示することによって、組合員等の生前の意思や名誉との関係で問題があるおそれがあると判断された診療報酬明細書等は、開示できませんのでご理解をお願いします。</w:t>
      </w:r>
    </w:p>
    <w:p w:rsidR="00E269C3" w:rsidRDefault="00E269C3">
      <w:pPr>
        <w:ind w:left="420" w:hangingChars="200" w:hanging="420"/>
      </w:pPr>
      <w:r>
        <w:rPr>
          <w:rFonts w:hint="eastAsia"/>
        </w:rPr>
        <w:t>（３）開示依頼があった診療報酬明細書等について、何らかの事情によりその存在が確認できない場合</w:t>
      </w:r>
    </w:p>
    <w:p w:rsidR="00E269C3" w:rsidRDefault="00E269C3">
      <w:pPr>
        <w:ind w:left="420" w:hangingChars="200" w:hanging="420"/>
      </w:pPr>
      <w:r>
        <w:rPr>
          <w:rFonts w:hint="eastAsia"/>
        </w:rPr>
        <w:t xml:space="preserve">　　には、ご依頼にお答えできないことをご了承願います。</w:t>
      </w:r>
    </w:p>
    <w:p w:rsidR="009C2E77" w:rsidRDefault="009C2E77">
      <w:pPr>
        <w:ind w:left="420" w:hangingChars="200" w:hanging="420"/>
      </w:pPr>
    </w:p>
    <w:p w:rsidR="009C2E77" w:rsidRDefault="009C2E77">
      <w:pPr>
        <w:ind w:left="420" w:hangingChars="200" w:hanging="420"/>
      </w:pPr>
    </w:p>
    <w:p w:rsidR="0066149A" w:rsidRDefault="0066149A">
      <w:pPr>
        <w:ind w:left="420" w:hangingChars="200" w:hanging="420"/>
      </w:pPr>
    </w:p>
    <w:p w:rsidR="00E269C3" w:rsidRDefault="00E269C3">
      <w:pPr>
        <w:ind w:leftChars="230" w:left="483" w:firstLineChars="700" w:firstLine="1687"/>
        <w:rPr>
          <w:rFonts w:ascii="ＭＳ ゴシック" w:eastAsia="ＭＳ ゴシック" w:hAnsi="ＭＳ ゴシック"/>
          <w:b/>
          <w:sz w:val="24"/>
        </w:rPr>
      </w:pPr>
      <w:r>
        <w:rPr>
          <w:rFonts w:ascii="ＭＳ ゴシック" w:eastAsia="ＭＳ ゴシック" w:hAnsi="ＭＳ ゴシック" w:hint="eastAsia"/>
          <w:b/>
          <w:sz w:val="24"/>
        </w:rPr>
        <w:lastRenderedPageBreak/>
        <w:t>「診療報酬明細書等の開示依頼書」を提出の際</w:t>
      </w:r>
    </w:p>
    <w:p w:rsidR="00E269C3" w:rsidRDefault="00E269C3">
      <w:pPr>
        <w:ind w:firstLineChars="999" w:firstLine="2407"/>
        <w:rPr>
          <w:rFonts w:ascii="ＭＳ ゴシック" w:eastAsia="ＭＳ ゴシック" w:hAnsi="ＭＳ ゴシック"/>
          <w:b/>
          <w:sz w:val="24"/>
        </w:rPr>
      </w:pPr>
      <w:r>
        <w:rPr>
          <w:rFonts w:ascii="ＭＳ ゴシック" w:eastAsia="ＭＳ ゴシック" w:hAnsi="ＭＳ ゴシック" w:hint="eastAsia"/>
          <w:b/>
          <w:sz w:val="24"/>
        </w:rPr>
        <w:t>開示依頼をされる方の本人確認に必要な書類</w:t>
      </w:r>
    </w:p>
    <w:p w:rsidR="00E269C3" w:rsidRDefault="00E269C3">
      <w:pPr>
        <w:ind w:left="420" w:hangingChars="200" w:hanging="420"/>
      </w:pPr>
    </w:p>
    <w:p w:rsidR="00E269C3" w:rsidRDefault="00924EC7">
      <w:pPr>
        <w:ind w:left="420" w:hangingChars="200" w:hanging="420"/>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0</wp:posOffset>
                </wp:positionV>
                <wp:extent cx="6400800" cy="121221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12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9C3" w:rsidRDefault="00E269C3">
                            <w:pPr>
                              <w:pBdr>
                                <w:top w:val="single" w:sz="4" w:space="1" w:color="auto"/>
                                <w:left w:val="single" w:sz="4" w:space="4" w:color="auto"/>
                                <w:bottom w:val="single" w:sz="4" w:space="1" w:color="auto"/>
                                <w:right w:val="single" w:sz="4" w:space="4" w:color="auto"/>
                              </w:pBdr>
                              <w:spacing w:line="360" w:lineRule="auto"/>
                            </w:pPr>
                            <w:r>
                              <w:rPr>
                                <w:rFonts w:hint="eastAsia"/>
                              </w:rPr>
                              <w:t>健康保険被保険者証（遠隔地被保険者証、船員保険被保険者証、船員保険被扶養者証）、年金手帳（基礎</w:t>
                            </w:r>
                          </w:p>
                          <w:p w:rsidR="00E269C3" w:rsidRDefault="00E269C3">
                            <w:pPr>
                              <w:pBdr>
                                <w:top w:val="single" w:sz="4" w:space="1" w:color="auto"/>
                                <w:left w:val="single" w:sz="4" w:space="4" w:color="auto"/>
                                <w:bottom w:val="single" w:sz="4" w:space="1" w:color="auto"/>
                                <w:right w:val="single" w:sz="4" w:space="4" w:color="auto"/>
                              </w:pBdr>
                              <w:spacing w:line="360" w:lineRule="auto"/>
                            </w:pPr>
                            <w:r>
                              <w:rPr>
                                <w:rFonts w:hint="eastAsia"/>
                              </w:rPr>
                              <w:t>年金番号通知書）、年金証書、運転免許証、国民健康保険被保険者証、共済組合員証、外国人登録証明書、</w:t>
                            </w:r>
                          </w:p>
                          <w:p w:rsidR="00E269C3" w:rsidRDefault="00E269C3">
                            <w:pPr>
                              <w:pBdr>
                                <w:top w:val="single" w:sz="4" w:space="1" w:color="auto"/>
                                <w:left w:val="single" w:sz="4" w:space="4" w:color="auto"/>
                                <w:bottom w:val="single" w:sz="4" w:space="1" w:color="auto"/>
                                <w:right w:val="single" w:sz="4" w:space="4" w:color="auto"/>
                              </w:pBdr>
                              <w:spacing w:line="360" w:lineRule="auto"/>
                            </w:pPr>
                            <w:r>
                              <w:rPr>
                                <w:rFonts w:hint="eastAsia"/>
                              </w:rPr>
                              <w:t>住民基本台帳カ－ド（住所が記載されているものに限る）、共済年金証書、恩給証書、旅券（パスポ－ト）</w:t>
                            </w:r>
                          </w:p>
                          <w:p w:rsidR="00E269C3" w:rsidRDefault="00E269C3">
                            <w:pPr>
                              <w:pBdr>
                                <w:top w:val="single" w:sz="4" w:space="1" w:color="auto"/>
                                <w:left w:val="single" w:sz="4" w:space="4" w:color="auto"/>
                                <w:bottom w:val="single" w:sz="4" w:space="1" w:color="auto"/>
                                <w:right w:val="single" w:sz="4" w:space="4" w:color="auto"/>
                              </w:pBdr>
                              <w:spacing w:line="360" w:lineRule="auto"/>
                            </w:pPr>
                            <w:r>
                              <w:rPr>
                                <w:rFonts w:hint="eastAsia"/>
                              </w:rPr>
                              <w:t>等、請求書に記載された氏名、住所（居所）が同一であることを確認できるもの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0;width:7in;height:9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" filled="f" stroked="f">
                <v:textbox inset="5.85pt,.7pt,5.85pt,.7pt">
                  <w:txbxContent>
                    <w:p w:rsidR="00E269C3" w:rsidRDefault="00E269C3">
                      <w:pPr>
                        <w:pBdr>
                          <w:top w:val="single" w:sz="4" w:space="1" w:color="auto"/>
                          <w:left w:val="single" w:sz="4" w:space="4" w:color="auto"/>
                          <w:bottom w:val="single" w:sz="4" w:space="1" w:color="auto"/>
                          <w:right w:val="single" w:sz="4" w:space="4" w:color="auto"/>
                        </w:pBdr>
                        <w:spacing w:line="360" w:lineRule="auto"/>
                        <w:rPr>
                          <w:rFonts w:hint="eastAsia"/>
                        </w:rPr>
                      </w:pPr>
                      <w:r>
                        <w:rPr>
                          <w:rFonts w:hint="eastAsia"/>
                        </w:rPr>
                        <w:t>健康保険被保険者証（遠隔地被保険者証、船員保険被保険者証、船員保険被扶養者証）、年金手帳（基礎</w:t>
                      </w:r>
                    </w:p>
                    <w:p w:rsidR="00E269C3" w:rsidRDefault="00E269C3">
                      <w:pPr>
                        <w:pBdr>
                          <w:top w:val="single" w:sz="4" w:space="1" w:color="auto"/>
                          <w:left w:val="single" w:sz="4" w:space="4" w:color="auto"/>
                          <w:bottom w:val="single" w:sz="4" w:space="1" w:color="auto"/>
                          <w:right w:val="single" w:sz="4" w:space="4" w:color="auto"/>
                        </w:pBdr>
                        <w:spacing w:line="360" w:lineRule="auto"/>
                        <w:rPr>
                          <w:rFonts w:hint="eastAsia"/>
                        </w:rPr>
                      </w:pPr>
                      <w:r>
                        <w:rPr>
                          <w:rFonts w:hint="eastAsia"/>
                        </w:rPr>
                        <w:t>年金番号通知書）、年金証書、運転免許証、国民健康保険被保険者証、共済組合員証、外国人登録証明書、</w:t>
                      </w:r>
                    </w:p>
                    <w:p w:rsidR="00E269C3" w:rsidRDefault="00E269C3">
                      <w:pPr>
                        <w:pBdr>
                          <w:top w:val="single" w:sz="4" w:space="1" w:color="auto"/>
                          <w:left w:val="single" w:sz="4" w:space="4" w:color="auto"/>
                          <w:bottom w:val="single" w:sz="4" w:space="1" w:color="auto"/>
                          <w:right w:val="single" w:sz="4" w:space="4" w:color="auto"/>
                        </w:pBdr>
                        <w:spacing w:line="360" w:lineRule="auto"/>
                        <w:rPr>
                          <w:rFonts w:hint="eastAsia"/>
                        </w:rPr>
                      </w:pPr>
                      <w:r>
                        <w:rPr>
                          <w:rFonts w:hint="eastAsia"/>
                        </w:rPr>
                        <w:t>住民基本台帳カ－ド（住所が記載されているものに限る）、共済年金証書、恩給証書、旅券（パスポ－ト）</w:t>
                      </w:r>
                    </w:p>
                    <w:p w:rsidR="00E269C3" w:rsidRDefault="00E269C3">
                      <w:pPr>
                        <w:pBdr>
                          <w:top w:val="single" w:sz="4" w:space="1" w:color="auto"/>
                          <w:left w:val="single" w:sz="4" w:space="4" w:color="auto"/>
                          <w:bottom w:val="single" w:sz="4" w:space="1" w:color="auto"/>
                          <w:right w:val="single" w:sz="4" w:space="4" w:color="auto"/>
                        </w:pBdr>
                        <w:spacing w:line="360" w:lineRule="auto"/>
                      </w:pPr>
                      <w:r>
                        <w:rPr>
                          <w:rFonts w:hint="eastAsia"/>
                        </w:rPr>
                        <w:t>等、請求書に記載された氏名、住所（居所）が同一であることを確認できるもの</w:t>
                      </w:r>
                    </w:p>
                  </w:txbxContent>
                </v:textbox>
              </v:shape>
            </w:pict>
          </mc:Fallback>
        </mc:AlternateContent>
      </w:r>
    </w:p>
    <w:p w:rsidR="00E269C3" w:rsidRDefault="00E269C3">
      <w:pPr>
        <w:ind w:left="420" w:hangingChars="200" w:hanging="420"/>
      </w:pPr>
    </w:p>
    <w:p w:rsidR="00E269C3" w:rsidRDefault="00E269C3">
      <w:pPr>
        <w:ind w:left="420" w:hangingChars="200" w:hanging="420"/>
      </w:pPr>
    </w:p>
    <w:p w:rsidR="00E269C3" w:rsidRDefault="00E269C3">
      <w:pPr>
        <w:ind w:left="420" w:hangingChars="200" w:hanging="420"/>
      </w:pPr>
    </w:p>
    <w:p w:rsidR="00E269C3" w:rsidRDefault="00E269C3">
      <w:pPr>
        <w:ind w:left="420" w:hangingChars="200" w:hanging="420"/>
      </w:pPr>
    </w:p>
    <w:p w:rsidR="00E269C3" w:rsidRDefault="00E269C3">
      <w:pPr>
        <w:ind w:left="420" w:hangingChars="200" w:hanging="420"/>
      </w:pPr>
    </w:p>
    <w:p w:rsidR="00E269C3" w:rsidRDefault="007C15B0">
      <w:r>
        <w:rPr>
          <w:noProof/>
        </w:rPr>
        <mc:AlternateContent>
          <mc:Choice Requires="wps">
            <w:drawing>
              <wp:anchor distT="0" distB="0" distL="114300" distR="114300" simplePos="0" relativeHeight="251660288" behindDoc="0" locked="0" layoutInCell="1" allowOverlap="1" wp14:anchorId="0F3969A5" wp14:editId="28969724">
                <wp:simplePos x="0" y="0"/>
                <wp:positionH relativeFrom="column">
                  <wp:posOffset>-110490</wp:posOffset>
                </wp:positionH>
                <wp:positionV relativeFrom="paragraph">
                  <wp:posOffset>189230</wp:posOffset>
                </wp:positionV>
                <wp:extent cx="6400800" cy="7143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14375"/>
                        </a:xfrm>
                        <a:prstGeom prst="rect">
                          <a:avLst/>
                        </a:prstGeom>
                        <a:solidFill>
                          <a:srgbClr val="FFFFFF"/>
                        </a:solidFill>
                        <a:ln w="9525">
                          <a:solidFill>
                            <a:srgbClr val="000000"/>
                          </a:solidFill>
                          <a:miter lim="800000"/>
                          <a:headEnd/>
                          <a:tailEnd/>
                        </a:ln>
                      </wps:spPr>
                      <wps:txbx>
                        <w:txbxContent>
                          <w:p w:rsidR="007C15B0" w:rsidRDefault="007C15B0" w:rsidP="007C15B0">
                            <w:pPr>
                              <w:spacing w:beforeLines="50" w:before="145" w:afterLines="50" w:after="145" w:line="240" w:lineRule="atLeast"/>
                              <w:jc w:val="left"/>
                            </w:pPr>
                            <w:r>
                              <w:rPr>
                                <w:rFonts w:hint="eastAsia"/>
                              </w:rPr>
                              <w:t>郵送により開示依頼を行う場合については、上記書類の写しに加え、住民票の写し（開示依頼する日前</w:t>
                            </w:r>
                            <w:r>
                              <w:rPr>
                                <w:rFonts w:hint="eastAsia"/>
                              </w:rPr>
                              <w:t>30</w:t>
                            </w:r>
                            <w:r>
                              <w:rPr>
                                <w:rFonts w:hint="eastAsia"/>
                              </w:rPr>
                              <w:t>日以内に作成されたものに限る）を提出していただくことにより確認することになります。</w:t>
                            </w:r>
                          </w:p>
                          <w:p w:rsidR="007C15B0" w:rsidRDefault="007C15B0" w:rsidP="007C15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969A5" id="_x0000_t202" coordsize="21600,21600" o:spt="202" path="m,l,21600r21600,l21600,xe">
                <v:stroke joinstyle="miter"/>
                <v:path gradientshapeok="t" o:connecttype="rect"/>
              </v:shapetype>
              <v:shape id="Text Box 3" o:spid="_x0000_s1027" type="#_x0000_t202" style="position:absolute;left:0;text-align:left;margin-left:-8.7pt;margin-top:14.9pt;width:7in;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">
                <v:textbox inset="5.85pt,.7pt,5.85pt,.7pt">
                  <w:txbxContent>
                    <w:p w:rsidR="007C15B0" w:rsidRDefault="007C15B0" w:rsidP="007C15B0">
                      <w:pPr>
                        <w:spacing w:beforeLines="50" w:before="145" w:afterLines="50" w:after="145" w:line="240" w:lineRule="atLeast"/>
                        <w:jc w:val="left"/>
                      </w:pPr>
                      <w:r>
                        <w:rPr>
                          <w:rFonts w:hint="eastAsia"/>
                        </w:rPr>
                        <w:t>郵送により開示依頼を行う場合については、上記書類の写しに加え、住民票の写し（開示依頼する日前</w:t>
                      </w:r>
                      <w:r>
                        <w:rPr>
                          <w:rFonts w:hint="eastAsia"/>
                        </w:rPr>
                        <w:t>30</w:t>
                      </w:r>
                      <w:r>
                        <w:rPr>
                          <w:rFonts w:hint="eastAsia"/>
                        </w:rPr>
                        <w:t>日以内に作成されたものに限る）を提出していただくことにより確認することになります。</w:t>
                      </w:r>
                    </w:p>
                    <w:p w:rsidR="007C15B0" w:rsidRDefault="007C15B0" w:rsidP="007C15B0"/>
                  </w:txbxContent>
                </v:textbox>
              </v:shape>
            </w:pict>
          </mc:Fallback>
        </mc:AlternateContent>
      </w:r>
    </w:p>
    <w:p w:rsidR="007C15B0" w:rsidRDefault="007C15B0">
      <w:pPr>
        <w:ind w:left="482" w:hangingChars="200" w:hanging="482"/>
        <w:rPr>
          <w:rFonts w:ascii="ＭＳ ゴシック" w:eastAsia="ＭＳ ゴシック" w:hAnsi="ＭＳ ゴシック"/>
          <w:b/>
          <w:sz w:val="24"/>
        </w:rPr>
      </w:pPr>
    </w:p>
    <w:p w:rsidR="007C15B0" w:rsidRDefault="007C15B0">
      <w:pPr>
        <w:ind w:left="482" w:hangingChars="200" w:hanging="482"/>
        <w:rPr>
          <w:rFonts w:ascii="ＭＳ ゴシック" w:eastAsia="ＭＳ ゴシック" w:hAnsi="ＭＳ ゴシック"/>
          <w:b/>
          <w:sz w:val="24"/>
        </w:rPr>
      </w:pPr>
    </w:p>
    <w:p w:rsidR="00E269C3" w:rsidRDefault="00E269C3">
      <w:pPr>
        <w:ind w:left="482" w:hangingChars="200" w:hanging="482"/>
        <w:rPr>
          <w:rFonts w:ascii="ＭＳ ゴシック" w:eastAsia="ＭＳ ゴシック" w:hAnsi="ＭＳ ゴシック"/>
          <w:b/>
          <w:sz w:val="24"/>
        </w:rPr>
      </w:pPr>
      <w:r>
        <w:rPr>
          <w:rFonts w:ascii="ＭＳ ゴシック" w:eastAsia="ＭＳ ゴシック" w:hAnsi="ＭＳ ゴシック" w:hint="eastAsia"/>
          <w:b/>
          <w:sz w:val="24"/>
        </w:rPr>
        <w:t>［上記以外に必要な書類］</w:t>
      </w:r>
    </w:p>
    <w:p w:rsidR="00E269C3" w:rsidRDefault="00E269C3">
      <w:pPr>
        <w:ind w:left="321" w:hangingChars="200" w:hanging="321"/>
        <w:rPr>
          <w:rFonts w:ascii="ＭＳ ゴシック" w:eastAsia="ＭＳ ゴシック" w:hAnsi="ＭＳ ゴシック"/>
          <w:b/>
          <w:sz w:val="16"/>
        </w:rPr>
      </w:pPr>
    </w:p>
    <w:p w:rsidR="00E269C3" w:rsidRDefault="00E269C3">
      <w:pPr>
        <w:rPr>
          <w:rFonts w:ascii="ＭＳ ゴシック" w:eastAsia="ＭＳ ゴシック" w:hAnsi="ＭＳ ゴシック"/>
          <w:b/>
        </w:rPr>
      </w:pPr>
      <w:r>
        <w:rPr>
          <w:rFonts w:ascii="ＭＳ ゴシック" w:eastAsia="ＭＳ ゴシック" w:hAnsi="ＭＳ ゴシック" w:hint="eastAsia"/>
          <w:b/>
        </w:rPr>
        <w:t>１．開示依頼をされる方が、遺族の場合（父母、配偶者、子、祖父母、孫）</w:t>
      </w:r>
    </w:p>
    <w:p w:rsidR="00E269C3" w:rsidRDefault="00E269C3">
      <w:pPr>
        <w:ind w:left="420" w:hangingChars="200" w:hanging="420"/>
      </w:pPr>
      <w:r>
        <w:rPr>
          <w:rFonts w:hint="eastAsia"/>
        </w:rPr>
        <w:t xml:space="preserve">　　</w:t>
      </w:r>
    </w:p>
    <w:p w:rsidR="00E269C3" w:rsidRDefault="00E269C3">
      <w:pPr>
        <w:ind w:leftChars="200" w:left="420"/>
      </w:pPr>
      <w:r>
        <w:rPr>
          <w:rFonts w:hint="eastAsia"/>
        </w:rPr>
        <w:t>遺族の場合は、上記のほか、当該組合員又は被扶養者の死亡の事実及びその遺族であることが確認できる次のいずれかの書類（開示依頼をする日前</w:t>
      </w:r>
      <w:r>
        <w:rPr>
          <w:rFonts w:hint="eastAsia"/>
        </w:rPr>
        <w:t>30</w:t>
      </w:r>
      <w:r>
        <w:rPr>
          <w:rFonts w:hint="eastAsia"/>
        </w:rPr>
        <w:t>日以内に作成されたものに限る）</w:t>
      </w:r>
    </w:p>
    <w:p w:rsidR="00E269C3" w:rsidRDefault="00E269C3">
      <w:pPr>
        <w:ind w:leftChars="200" w:left="420"/>
      </w:pPr>
      <w:r>
        <w:rPr>
          <w:rFonts w:hint="eastAsia"/>
        </w:rPr>
        <w:t xml:space="preserve">　</w:t>
      </w:r>
    </w:p>
    <w:p w:rsidR="00E269C3" w:rsidRDefault="00E269C3">
      <w:pPr>
        <w:ind w:left="420" w:hangingChars="200" w:hanging="420"/>
      </w:pPr>
      <w:r>
        <w:rPr>
          <w:rFonts w:hint="eastAsia"/>
        </w:rPr>
        <w:t xml:space="preserve">　　　　　　（１）戸籍謄本（抄本）　（２）住民票（除票）　（３）死亡診断書</w:t>
      </w:r>
    </w:p>
    <w:p w:rsidR="00E269C3" w:rsidRDefault="00E269C3">
      <w:pPr>
        <w:ind w:left="420" w:hangingChars="200" w:hanging="420"/>
      </w:pPr>
    </w:p>
    <w:p w:rsidR="00E269C3" w:rsidRDefault="00E269C3">
      <w:pPr>
        <w:rPr>
          <w:rFonts w:ascii="ＭＳ ゴシック" w:eastAsia="ＭＳ ゴシック" w:hAnsi="ＭＳ ゴシック"/>
          <w:b/>
        </w:rPr>
      </w:pPr>
      <w:r>
        <w:rPr>
          <w:rFonts w:ascii="ＭＳ ゴシック" w:eastAsia="ＭＳ ゴシック" w:hAnsi="ＭＳ ゴシック" w:hint="eastAsia"/>
          <w:b/>
        </w:rPr>
        <w:t>２．開示依頼をされる方が、遺族でかつ未成年者又は成年被後見人である場合における法定代理人の場</w:t>
      </w:r>
    </w:p>
    <w:p w:rsidR="00E269C3" w:rsidRDefault="00E269C3">
      <w:pPr>
        <w:rPr>
          <w:rFonts w:ascii="ＭＳ ゴシック" w:eastAsia="ＭＳ ゴシック" w:hAnsi="ＭＳ ゴシック"/>
          <w:b/>
        </w:rPr>
      </w:pPr>
      <w:r>
        <w:rPr>
          <w:rFonts w:ascii="ＭＳ ゴシック" w:eastAsia="ＭＳ ゴシック" w:hAnsi="ＭＳ ゴシック" w:hint="eastAsia"/>
          <w:b/>
        </w:rPr>
        <w:t xml:space="preserve">　　合</w:t>
      </w:r>
    </w:p>
    <w:p w:rsidR="00E269C3" w:rsidRDefault="00E269C3">
      <w:pPr>
        <w:ind w:left="420"/>
      </w:pPr>
    </w:p>
    <w:p w:rsidR="00E269C3" w:rsidRDefault="00E269C3">
      <w:pPr>
        <w:ind w:left="420"/>
      </w:pPr>
      <w:r>
        <w:rPr>
          <w:rFonts w:hint="eastAsia"/>
        </w:rPr>
        <w:t>■遺族が未成年者又は成年被後見人であること及び開示を依頼される方が親権者若しくは未成年後見人又は成年後見人であることを確認できる次のいずれかの書類</w:t>
      </w:r>
    </w:p>
    <w:p w:rsidR="00E269C3" w:rsidRDefault="00E269C3">
      <w:pPr>
        <w:ind w:left="420"/>
      </w:pPr>
      <w:r>
        <w:rPr>
          <w:rFonts w:hint="eastAsia"/>
        </w:rPr>
        <w:t>（開示依頼をする日前</w:t>
      </w:r>
      <w:r>
        <w:rPr>
          <w:rFonts w:hint="eastAsia"/>
        </w:rPr>
        <w:t>30</w:t>
      </w:r>
      <w:r>
        <w:rPr>
          <w:rFonts w:hint="eastAsia"/>
        </w:rPr>
        <w:t>日以内に作成されたものに限る）</w:t>
      </w:r>
    </w:p>
    <w:p w:rsidR="00E269C3" w:rsidRDefault="00E269C3">
      <w:pPr>
        <w:ind w:left="420"/>
      </w:pPr>
    </w:p>
    <w:p w:rsidR="00E269C3" w:rsidRDefault="00E269C3">
      <w:pPr>
        <w:ind w:firstLineChars="600" w:firstLine="1260"/>
      </w:pPr>
      <w:r>
        <w:rPr>
          <w:rFonts w:hint="eastAsia"/>
        </w:rPr>
        <w:t xml:space="preserve">（１）戸籍謄本（抄本）　（２）住民票　（３）登記事項証明書　</w:t>
      </w:r>
    </w:p>
    <w:p w:rsidR="00E269C3" w:rsidRDefault="00E269C3">
      <w:pPr>
        <w:ind w:firstLineChars="600" w:firstLine="1260"/>
      </w:pPr>
      <w:r>
        <w:rPr>
          <w:rFonts w:hint="eastAsia"/>
        </w:rPr>
        <w:t>（４）家庭裁判所の証明書（５）その他法定代理人関係を確認し得る書類</w:t>
      </w:r>
    </w:p>
    <w:p w:rsidR="00E269C3" w:rsidRDefault="00E269C3">
      <w:pPr>
        <w:ind w:left="420" w:hangingChars="200" w:hanging="420"/>
      </w:pPr>
    </w:p>
    <w:p w:rsidR="00E269C3" w:rsidRDefault="00E269C3">
      <w:pPr>
        <w:ind w:left="630" w:hangingChars="300" w:hanging="630"/>
      </w:pPr>
      <w:r>
        <w:rPr>
          <w:rFonts w:hint="eastAsia"/>
        </w:rPr>
        <w:t xml:space="preserve">　　■遺族の法定代理人の場合は、上記のほか、当該組合員又は被扶養者の死亡の事実及びその遺族</w:t>
      </w:r>
    </w:p>
    <w:p w:rsidR="00E269C3" w:rsidRDefault="00E269C3">
      <w:pPr>
        <w:ind w:leftChars="200" w:left="630" w:hangingChars="100" w:hanging="210"/>
      </w:pPr>
      <w:r>
        <w:rPr>
          <w:rFonts w:hint="eastAsia"/>
        </w:rPr>
        <w:t>であることが確認できる次のいずれかの書類</w:t>
      </w:r>
    </w:p>
    <w:p w:rsidR="00E269C3" w:rsidRDefault="00E269C3">
      <w:pPr>
        <w:ind w:leftChars="200" w:left="420"/>
      </w:pPr>
      <w:r>
        <w:rPr>
          <w:rFonts w:hint="eastAsia"/>
        </w:rPr>
        <w:t>（開示依頼をする日前</w:t>
      </w:r>
      <w:r>
        <w:rPr>
          <w:rFonts w:hint="eastAsia"/>
        </w:rPr>
        <w:t>30</w:t>
      </w:r>
      <w:r>
        <w:rPr>
          <w:rFonts w:hint="eastAsia"/>
        </w:rPr>
        <w:t>日以内に作成されたものに限る）</w:t>
      </w:r>
    </w:p>
    <w:p w:rsidR="00E269C3" w:rsidRDefault="00E269C3">
      <w:pPr>
        <w:ind w:left="420" w:hangingChars="200" w:hanging="420"/>
      </w:pPr>
    </w:p>
    <w:p w:rsidR="00E269C3" w:rsidRDefault="00E269C3">
      <w:pPr>
        <w:ind w:left="420" w:hangingChars="200" w:hanging="420"/>
      </w:pPr>
      <w:r>
        <w:rPr>
          <w:rFonts w:hint="eastAsia"/>
        </w:rPr>
        <w:t xml:space="preserve">　　　　　　（１）戸籍謄本（抄本）　（２）住民票（除票）　（３）死亡診断書</w:t>
      </w:r>
    </w:p>
    <w:p w:rsidR="00E269C3" w:rsidRDefault="00E269C3"/>
    <w:p w:rsidR="00E269C3" w:rsidRDefault="00E269C3">
      <w:pPr>
        <w:rPr>
          <w:rFonts w:ascii="ＭＳ ゴシック" w:eastAsia="ＭＳ ゴシック" w:hAnsi="ＭＳ ゴシック"/>
          <w:b/>
        </w:rPr>
      </w:pPr>
      <w:r>
        <w:rPr>
          <w:rFonts w:ascii="ＭＳ ゴシック" w:eastAsia="ＭＳ ゴシック" w:hAnsi="ＭＳ ゴシック" w:hint="eastAsia"/>
          <w:b/>
        </w:rPr>
        <w:t>３．開示依頼される方が、遺族が開示依頼することにつき委任をした代理人（任意代理人）の場合</w:t>
      </w:r>
    </w:p>
    <w:p w:rsidR="00E269C3" w:rsidRDefault="00E269C3">
      <w:pPr>
        <w:ind w:left="420"/>
      </w:pPr>
    </w:p>
    <w:p w:rsidR="00E269C3" w:rsidRDefault="00E269C3">
      <w:pPr>
        <w:ind w:left="420"/>
      </w:pPr>
      <w:r>
        <w:rPr>
          <w:rFonts w:hint="eastAsia"/>
        </w:rPr>
        <w:t>任意代理人の本人確認は、次に掲げるいずれの書類（開示依頼をする日前</w:t>
      </w:r>
      <w:r>
        <w:rPr>
          <w:rFonts w:hint="eastAsia"/>
        </w:rPr>
        <w:t>30</w:t>
      </w:r>
      <w:r>
        <w:rPr>
          <w:rFonts w:hint="eastAsia"/>
        </w:rPr>
        <w:t>日以内に作成されたものに限る）の提出を求め、当該遺族からレセプトの開示依頼に関する委任があることを確認すること。</w:t>
      </w:r>
    </w:p>
    <w:p w:rsidR="00E269C3" w:rsidRDefault="00E269C3">
      <w:pPr>
        <w:ind w:left="720"/>
      </w:pPr>
      <w:r>
        <w:rPr>
          <w:rFonts w:hint="eastAsia"/>
        </w:rPr>
        <w:t xml:space="preserve">　　ア．遺族の署名・押印のあるレセプト開示依頼にかかる「委任状」</w:t>
      </w:r>
    </w:p>
    <w:p w:rsidR="00E269C3" w:rsidRDefault="00E269C3">
      <w:pPr>
        <w:ind w:leftChars="343" w:left="720" w:firstLineChars="200" w:firstLine="420"/>
      </w:pPr>
      <w:r>
        <w:rPr>
          <w:rFonts w:hint="eastAsia"/>
        </w:rPr>
        <w:t>イ．委任状に押印された印の印鑑登録証明書</w:t>
      </w:r>
    </w:p>
    <w:sectPr w:rsidR="00E269C3">
      <w:pgSz w:w="11906" w:h="16838"/>
      <w:pgMar w:top="851" w:right="1134" w:bottom="851" w:left="1134" w:header="851" w:footer="992" w:gutter="0"/>
      <w:cols w:space="720"/>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0000003"/>
    <w:multiLevelType w:val="multilevel"/>
    <w:tmpl w:val="00000003"/>
    <w:lvl w:ilvl="0">
      <w:start w:val="1"/>
      <w:numFmt w:val="bullet"/>
      <w:lvlText w:val="※"/>
      <w:lvlJc w:val="left"/>
      <w:pPr>
        <w:tabs>
          <w:tab w:val="num" w:pos="990"/>
        </w:tabs>
        <w:ind w:left="990" w:hanging="360"/>
      </w:pPr>
      <w:rPr>
        <w:rFonts w:ascii="ＭＳ 明朝" w:eastAsia="ＭＳ 明朝" w:hAnsi="ＭＳ 明朝"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0000000C"/>
    <w:multiLevelType w:val="multilevel"/>
    <w:tmpl w:val="0000000C"/>
    <w:lvl w:ilvl="0">
      <w:start w:val="1"/>
      <w:numFmt w:val="decimalFullWidth"/>
      <w:lvlText w:val="（%1）"/>
      <w:lvlJc w:val="left"/>
      <w:pPr>
        <w:tabs>
          <w:tab w:val="num" w:pos="720"/>
        </w:tabs>
        <w:ind w:left="720" w:hanging="720"/>
      </w:pPr>
      <w:rPr>
        <w:rFonts w:hint="default"/>
      </w:rPr>
    </w:lvl>
    <w:lvl w:ilvl="1">
      <w:start w:val="1"/>
      <w:numFmt w:val="decimal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50C"/>
    <w:rsid w:val="00061883"/>
    <w:rsid w:val="00172A27"/>
    <w:rsid w:val="001970A9"/>
    <w:rsid w:val="00470198"/>
    <w:rsid w:val="004F6525"/>
    <w:rsid w:val="0066149A"/>
    <w:rsid w:val="006E0F7B"/>
    <w:rsid w:val="00790139"/>
    <w:rsid w:val="007C15B0"/>
    <w:rsid w:val="00924EC7"/>
    <w:rsid w:val="009C2E77"/>
    <w:rsid w:val="00BD65D1"/>
    <w:rsid w:val="00E269C3"/>
    <w:rsid w:val="00ED047D"/>
    <w:rsid w:val="00FD4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52C8D2C"/>
  <w15:chartTrackingRefBased/>
  <w15:docId w15:val="{F3B42336-2A48-472F-961F-72733049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2176</Words>
  <Characters>158</Characters>
  <Application>Microsoft Office Word</Application>
  <DocSecurity>0</DocSecurity>
  <PresentationFormat/>
  <Lines>1</Lines>
  <Paragraphs>4</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Manager/>
  <Company>FM-USER</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kyusi07</dc:creator>
  <cp:keywords/>
  <dc:description/>
  <cp:lastModifiedBy>KYOSAI</cp:lastModifiedBy>
  <cp:revision>4</cp:revision>
  <cp:lastPrinted>2005-05-01T23:47:00Z</cp:lastPrinted>
  <dcterms:created xsi:type="dcterms:W3CDTF">2022-03-07T08:27:00Z</dcterms:created>
  <dcterms:modified xsi:type="dcterms:W3CDTF">2023-01-30T01:34:00Z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